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66"/>
        <w:gridCol w:w="40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tem zobaczyłem, i został otworzony ― przybytek ― namiotu ― świadectwa w ― niebie,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tych zobaczyłem i oto została otworzona świątynia namiotu świadectwa w niebie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zobaczyłem, że został otwarty w niebie przybytek namiotu Świadectwa*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 tych ujrzałem, i otwarty został przybytek namiotu świadectwa w niebie,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tych zobaczyłem i oto została otworzona świątynia namiotu świadectwa w niebie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zauważyłem, że w niebie został otwarty przybytek namiotu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zobaczyłem, a oto została otwarta świątynia Przybytku Świadectwa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potemem widział, a oto otworzony był kościół przybytku świadectwa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potymem widział, a oto otworzon jest kościół przybytku świadectwa w niebie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ujrzałem: w niebie została otwarta świątynia Przybytku Świadectwa,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widziałem, i oto otwarła się w niebie świątynia Namiotu Świadectwa,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zobaczyłem, a została otwarta świątynia namiotu świadectwa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zobaczyłem, że w niebie została otwarta świątynia Namiotu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spojrzałem, a oto otwarła się w niebie świątynia namiotu świadectwa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zobaczyłem, że otworzyła się świątynia w niebie, ów namiot z czasów Przymierza.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ujrzałem: W niebie została otwarta świątynia Przybytku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цього я глянув - і відчинився храм шатра свідчення на небі.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tych wydarzeniach zobaczyłem a oto w Niebie została otwarta Świątynia Przybytku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spojrzałem, a przybytek (czyli Namiot Świadectwa w niebie) otworzył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potem ujrzałem, a w niebie otwarto sanktuarium namiotu świadectwa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wszystkim, zobaczyłem, że otworzyła się świątynia w niebie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Namiot Świadectwa towarzyszył Izraelitom w drodze przez pustynię (&lt;x&gt;20 40:34&lt;/x&gt;; &lt;x&gt;40 9:15&lt;/x&gt;;&lt;x&gt;40 17:7&lt;/x&gt;). Jego nazwa łączy się ze świadectwami obecności Boga w dziejach Jego ludu (&lt;x&gt;20 32:15&lt;/x&gt;;&lt;x&gt;20 38:21&lt;/x&gt;; &lt;x&gt;50 10:5&lt;/x&gt;).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38:21&lt;/x&gt;; &lt;x&gt;40 1:50&lt;/x&gt;; &lt;x&gt;650 8:2&lt;/x&gt;; &lt;x&gt;650 9:11&lt;/x&gt;; &lt;x&gt;730 11:19&lt;/x&gt;; &lt;x&gt;730 13:6&lt;/x&gt;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2024-04-25T09:28:04Z</dcterms:modified>
</cp:coreProperties>
</file>