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0"/>
        <w:gridCol w:w="5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złodziej: Szczęśliwy ― czuwający i strzegący ― szaty jego, aby nie nagi chodził i widzieliby ― pohańbienie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złodziej;* szczęśliwy ten, który czuwa** i strzeże swoich szat, aby nie chodzić nago i aby nie widziano jego pohańbienia.***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złodziej. Szczęśliwy czuwający i strzegący szat jego, aby nie nagi chodził i widzieliby nieprzystojność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 szczęśliwy czuwający i zachowujący szat jego aby nie nagi chodziłby i widzieliby bezwstyd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złodziej! Szczęśliwy ten, który czuwa i strzeże swoich szat, aby nie chodzić nago i nie razić wstydem swego pohańbienia.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Błogosławiony, kto czuwa i strzeże swoich szat, aby nie chodził nago i aby nie widziano jego hańby.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idę jako złodziej: Błogosławiony, który czuje i strzeże szat swoich, aby nie chodził nago i nie widziano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idę jako złodziej: Błogosławiony, który czuje i strzeże szat swoich, aby nie chodził nago i nie oglądano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jak złodziej: Błogosławiony, który czuwa i strzeże swych szat, by nago nie chodzić i by sromoty jego nie widziano.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przychodzę jak złodziej; błogosławiony ten, który czuwa i pilnuje szat swoich, aby nie chodzić nago i aby nie widziano sromoty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Szczęśliwy ten, kto czuwa i strzeże swoich szat, aby nie chodził nagi i aby nie widziano jego nagości.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przychodzę jak złodziej. Szczęśliwy, kto czuwa i strzeże swych szat, by nie chodzić nagim i aby nie oglądano jego poniżenia”.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„Oto zbliżam się jak złodziej. Szczęśliwy, kto czuwa i strzeże szat swoich, żeby nagi nie chodził, i widziano by jego sromotę”.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Uwaga, przychodzę jak złodziej. Szczęśliwy, kto czuwa i nie zdejmuje ubrania, bo nie będzie musiał zrywać się nago i wstydzić przed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przyjdę jak złodziej: szczęśliwy, który czuwa i strzeże swych szat, by nie chodził nago i aby nie widziano jego sromoty.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Ось приходжу, мов злодій. Блаженний, хто пильнує і хто береже свій одяг, щоб не ходити голим і щоб не бачили його сором.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przychodzę jak złodziej. Bogaty ten, kto czuwa oraz strzeże swych szat, aby nie chodził nagi i by nie widziano jego bezwstydu.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("Słuchajcie! Nadchodzę jak złodziej! Jakże błogosławieni są ci, którzy czuwają i zachowują swe odzienie w czystości, aby nie chodzili nago i nie zostali publicznie pohańbieni!").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przychodzę jak złodziej. Szczęśliwy, kto czuwa i strzeże swych szat wierzchnich, żeby nie chodzić nago i żeby nie patrzono na jego hańbę”.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ostrzega: „Zjawię się nieoczekiwanie jak złodziej. Szczęśliwy ten, kto będzie wtedy gotowy i będzie miał przygotowane ubranie, aby nie musiał się wstydzić swojej nagości”.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24:434&lt;/x&gt;; &lt;x&gt;490 12:394&lt;/x&gt;; &lt;x&gt;590 5:2&lt;/x&gt;; &lt;x&gt;680 3:10&lt;/x&gt;;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24:42&lt;/x&gt;; &lt;x&gt;480 13:33&lt;/x&gt;; &lt;x&gt;490 21:36&lt;/x&gt;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Symbol przyobleczenia się w Chrystusa (&lt;x&gt;560 4:22-24&lt;/x&gt;; &lt;x&gt;580 3:9-17&lt;/x&gt;).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3:4&lt;/x&gt;; &lt;x&gt;730 19:8&lt;/x&gt;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2024-04-20T06:57:59Z</dcterms:modified>
</cp:coreProperties>
</file>