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33"/>
        <w:gridCol w:w="4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 ich na ― miejsce ― zwane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"Harmagedon".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po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zgromadziły ich na miejsce zwane (po) hebrajsku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ich na miejsce który jest nazywany (po) hebrajsku Armageddon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w 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 zwane po hebrajsku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zowią po żydowsku Armagieddon.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 je na miejsce, które zową po Żydowsku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miejscu, które po hebrajsku nazywa się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Zgromadzono ich na miejscu zwanym po hebrajsku Harmagedon.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zebrał ich na miejsce, nazywane po hebrajsku Har-Magedon.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trzy demoniczne duchy zebrały królów na miejsce, które po hebrajsku nazywa się Harmagedon.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 - 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зібрав їх на місце, що по-єврейському називається Армагедон.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 ich na miejsce, które po hebrajsku zwane jest Armageddon.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królów w miejscu, które po hebrajsku nazywa się Har Megiddo.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ich na miejsce zwane po hebrajsku Har-Magedon.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Duchy zgromadziły władców w miejscu zwanym po hebrajsku Armagedon.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Harmagedon, Ἁρμαγεδών, hl, punkt zborny wrogich Bogu wojsk, miejsce ich bitwy z Królem królów, równina, wzgórza l. miasto Megiddo (&lt;x&gt;60 10:40&lt;/x&gt;;&lt;x&gt;60 11:16&lt;/x&gt;). Wody Megiddo (&lt;x&gt;70 5:19&lt;/x&gt;) l. równina Megiddo (&lt;x&gt;140 35:22&lt;/x&gt;) były miejscem ważnych bitew, począwszy od stoczonej przez Totmesa III w 1468 r. p. Chr. do stoczonej przez Lorda Allenby’ego w 1917 r. I d : Góra ta jest symbolem ostatecznej klęski wrogów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5:19&lt;/x&gt;; &lt;x&gt;120 9:27&lt;/x&gt;; &lt;x&gt;120 23:293&lt;/x&gt;; &lt;x&gt;450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2024-04-25T06:14:05Z</dcterms:modified>
</cp:coreProperties>
</file>