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826"/>
        <w:gridCol w:w="29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wszelka wyspa uciekła i góry nie zostały znalezione.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każda wyspa uciekła i góry nie zostały znalezione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wszelka wyspa uciekła i nie znaleziono już gór.*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każda wyspa uciekła, a góry nie zostały znalezione.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każda wyspa uciekła i góry nie zostały znalezione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2024-04-19T21:18:05Z</dcterms:modified>
</cp:coreProperties>
</file>