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zwiastuna ― wód mówiącego: Sprawiedliwy jesteś, ― Będący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―, Święty, bo te osądziłeś,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Jesteś Sprawiedliwy* (Ty), który jesteś i który byłeś,** Święty,*** że wydałeś taki wyrok;****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zwiastuna wód mówiącego: Sprawiedliwy jesteś, Będący i Był, świątobliwy, bo te osądziłeś,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słowa anioła wód: Jesteś sprawiedliwy, Ty, który jesteś i który byłeś! Oraz Święty, że wydałeś taki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 mówiącego: Sprawiedliwy jesteś, Panie, który jesteś i który byłeś, i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Anioła wód mówiącego: Sprawiedliwyś jest, Panie! któryś jest i któryś był, i święty, żeś to rozsądził.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anioła wód mówiącego: Sprawiedliwyś jest, Panie, któryś jest, i któryś był, Święty, któryś to osądził: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 mówiącego: Ty jesteś sprawiedliwy, Który jesteś, 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Sprawiedliwy jesteś Ty, któryś jest i któryś był, święty, żeś taki wyrok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jak mówił: Jesteś sprawiedliwy Ty, który jesteś i 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co mówił anioł wód: „Ty, który jesteś i który byłeś, jesteś sprawiedliwy i święty, ponieważ wydałeś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usłyszałem, jak ten anioł wód mówił: „Sprawiedliwy jesteś i święty, KTÓRY JESTEŚ, KTÓRY BYŁEŚ, że tak zawyrokowałeś.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słowa anioła, który ma władzę nad wodami: O, ty, Wiekuisty, sprawiedliwy, święty! Słuszny wydałeś wyrok,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anioła wód, mówiącego: ʼSprawiedliwy jesteś, Ty, który jesteś, 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ангела вод, який промовляв: Справедливий ти, який є і який був, і святий, бо ти це присудив,-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Sprawiedliwy jesteś Panie, Ty który jesteś i byłeś, Ten Święty, ponieważ osądziłeś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usłyszałem, jak anioł wód mówi: "O Ha-Kadosz, Ty, który jesteś i byłeś, sprawiedliwy jesteś w swoich sądach.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”Ty, któryś jest i któryś był, Lojalny, jesteś prawy, gdyż powziąłeś te rozstrzygnięcia,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usłyszałem, jak anioł, który miał władzę na wodą, obwieścił: „Święty i sprawiedliwy Boże, Ty jesteś i zawsze byłeś. Twój wyrok jest słuszny.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9:27&lt;/x&gt;; &lt;x&gt;50 32:4&lt;/x&gt;; &lt;x&gt;230 119:137&lt;/x&gt;; &lt;x&gt;230 145:17&lt;/x&gt;; &lt;x&gt;730 15:34&lt;/x&gt;; &lt;x&gt;730 16:7&lt;/x&gt;; &lt;x&gt;730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1:4&lt;/x&gt;; &lt;x&gt;730 4:8&lt;/x&gt;; &lt;x&gt;730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2024-04-20T05:37:00Z</dcterms:modified>
</cp:coreProperties>
</file>