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42"/>
        <w:gridCol w:w="46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― ołtarz mówiący: Tak, Panie ― Boże ― Wszechmogący, prawdziwe i sprawiedliwe ― sądy Twe.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inny od ołtarza mówiący tak Panie Boże Wszechmogący prawdziwe i sprawiedliwe sądy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ołtarz,* mówiący: Tak, Panie, Boże Wszechmogący,** słuszne i sprawiedliwe są Twoje wyroki.***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ołtarz mówiący: Tak, Panie Boże, Wszechwładco, prawdziwe i sprawiedliwe sądy twe.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inny od ołtarza mówiący tak Panie Boże Wszechmogący prawdziwe i sprawiedliwe sądy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Przemówił — jak słyszałem — również ołtarz: Tak, Panie, Boże Wszechmogący! Słuszne i sprawiedliwe są Twoje wyroki.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usłyszałem, jak inny mówił od ołtarza: Tak, Panie Boże Wszechmogący, prawdziwe i sprawiedliwe są twoje wyroki.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drugiego od ołtarza mówiącego: Zaiste, Panie, Boże wszechmogący! prawdziwe i sprawiedliwe są sądy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drugiego od ołtarza mówiącego: Tak, Panie Boże wszechmogący, prawdziwe i sprawiedliwe sądy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usłyszałem, jak mówił ołtarz: Tak, Panie, Boże wszechwładny, prawdziwe są Twoje wyroki i 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usłyszałem, jak ołtarz mówił: Tak, Panie, Boże Wszechmogący, prawdziwe i sprawiedliwe są twoje sądy.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usłyszałem, jak ołtarz mówił: Tak, Panie, Boże Wszechmogący, prawdziwe i sprawiedliwe są Twoje wyroki.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też, co mówił ołtarz: „Tak, Panie, Boże Wszechmocny, słuszne i sprawiedliwe są Twoje wyroki”.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usłyszałem, jak ołtarz mówił: „O tak, Panie, Boże, Wszechwładco, niezawodne i sprawiedliwe wyroki Twoje”.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Usłyszałem też słowa od ołtarza: Tak, Panie, Boże, Władco wszechświata, słuszne i sprawiedliwe są twoje wyroki.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usłyszałem, jak mówił ołtarz: ʼTak, Panie, Boże, Władco wszechrzeczy, prawdziwe i sprawiedliwe są Twoje wyrokiʼ.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чув слова престолу, як говорив: Так, Господи Боже вседержителю, правдиві й праведні твої суди!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także innego, co mówił od ołtarza: Zaprawdę Panie Boże, Wszechwładco, zgodne z prawdą i sprawiedliwe są Twoje sądy.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usłyszałem, jak ołtarz mówi: "Tak, Adonai, Boże wojsk niebieskich, wierne i sprawiedliwe są Twoje sądy!".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usłyszałem, jak ołtarz mówił: ”Tak, Panie Boże, Wszechmocny, prawdziwe i prawe są twe sądownicze rozstrzygnięcia”.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głos dobiegający od ołtarza: „Wszechmocny Boże, Panie, Twój wyrok jest sprawiedliwy i słuszny”.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6:9&lt;/x&gt;; &lt;x&gt;730 9:13&lt;/x&gt;; &lt;x&gt;730 14:18&lt;/x&gt;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3:13&lt;/x&gt;; &lt;x&gt;730 1:8&lt;/x&gt;; &lt;x&gt;730 4:8&lt;/x&gt;; &lt;x&gt;730 11:17&lt;/x&gt;; &lt;x&gt;730 15:3&lt;/x&gt;; &lt;x&gt;730 16:14&lt;/x&gt;; &lt;x&gt;730 19:6&lt;/x&gt;; &lt;x&gt;730 21:22&lt;/x&gt;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19:9&lt;/x&gt;; &lt;x&gt;230 119:137&lt;/x&gt;; &lt;x&gt;730 15:3&lt;/x&gt;; &lt;x&gt;730 19:2&lt;/x&gt;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2024-04-25T17:43:27Z</dcterms:modified>
</cp:coreProperties>
</file>