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9"/>
        <w:gridCol w:w="34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jeden zamysł mają, i ― moc i władzę ich ― zwierzęciu 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myśli,* a swoją moc i władzę dają zwierzęciu.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jedno mniemanie mają, a moc i władzę ich zwierzęciu dają.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jedno mniemanie mają a moc i władzę swoją zwierzęciu podają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Królowie ci są jednej myśli, a swoją moc i władzę uzależniają od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 oni jeden zamysł, a swoją moc i władzę oddadzą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jedną radę mają i moc, i zwierzchność swoję bestyi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jednę myśl mają i moc: i władzą swoję bestyjej podadzą.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zamysł, a potęgę i władzę swą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jednej myśli, i oddadzą moc i władzę swoją zwierzęciu.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samo myślą, a swoją moc i władzę oddają Bestii,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dziesięciu zamierza jedno: oddać swoją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plan mają, swoją moc i władzę oddają tej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są jednomyślni - potęgę i władzę oddadzą bestii.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jeden zmysł: potęgę i władzę swoją oddają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мають одну думку, і силу, і свою владу віддають звірові.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myśl. A ich urząd oraz potęgę dadzą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jednomyślni i przekazują swą moc i władzę bestii.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mają jedną myśl i dlatego dają bestii swą moc i 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Jednomyślnie postanowią podporządkować jej całą swoją potęgę i władzę.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2024-04-20T06:58:28Z</dcterms:modified>
</cp:coreProperties>
</file>