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6"/>
        <w:gridCol w:w="4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kobieta, którą ujrzałeś jest ― miastem ― wielkim ― mającym królowanie nad ― królami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którą zobaczyłeś jest miasto wielkie mające królowanie nad królami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to wielkie miasto,* mające władzę królewską nad królami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kobieta, którą zobaczyłeś, jest miastem wielkim mającym królowanie nad królami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którą zobaczyłeś jest miasto wielkie mające królowanie nad królami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którą zobaczyłeś, to wielkie miasto, sprawujące władzę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to wielkie miasto, które króluje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którąś widział, jest miasto ono wielkie, które ma królestwo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którąś widział, jest miasto wielkie, które ma królestwo nad królmi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 widziałeś, jest to Wielkie Miasto, mające władzę królewską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widziałeś, to wielkie miasto, które panuje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jest wielkim miastem, które ma władzę królewską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kobieta, którą widziałeś, to wielkie miasto królujące nad królestwami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 niewiasta, którą widziałeś — to owo wielkie miasto, które ma władzę królewską nad królami tej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Kobieta, którą widziałeś, to wielkie miasto; ma ono władzę nad królami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 widziałeś, to owo Wielkie Miasto, mające władzę królewską nad królami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жінка, що ти побачив, - це велике місто, яке панує над царями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ujrzałeś jest wielkim miastem, które ma panowanie nad władcami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widziałeś, to wielkie miasto, które włada nad królami ziemi".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 ujrzałeś, oznacza wielką metropolię mającą królestwo nad królami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którą widziałeś, jest natomiast wielkim miastem, panującym nad wszystkimi władcami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Opisowi temu odpowiada tylko Rzym papieski (&lt;x&gt;730 17:18&lt;/x&gt;L.).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2024-04-19T08:13:15Z</dcterms:modified>
</cp:coreProperties>
</file>