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9"/>
        <w:gridCol w:w="5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rozweselone nad nią niebo i święci wysłannicy i prorocy że osądził Bóg wyrok wasz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Rozwesel się nad nim, niebo i święci,* apostołowie i prorocy, gdyż Bóg rozstrzygnął na jego szkodę wasz pozew przeciw niemu.**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Ciesz się nad nią, niebo, i święci i wysłannicy i prorocy, bo osądził Bóg sąd wasz* (przeciw) niej.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rozweselone nad nią niebo i święci wysłannicy i prorocy że osądził Bóg wyrok wasz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 z jego powodu, niebianie oraz święci, apostołowie i prorocy, gdyż Bóg rozstrzygnął na jego szkodę wasz pozew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Raduj się nad nim niebo oraz święci apostołowie i prorocy, bo Bóg pomścił na nim waszą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krzywdę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Rozraduj się nad niem niebo i święci Apostołowie i prorocy; bo się pomścił krzywdy waszej Bóg nad 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Rozraduj się nad nim niebo i święci Apostołowie i prorocy, iż Bóg osądził sąd wasz z niego!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Weselcie się nad nią, niebo i święci, apostołowie, prorocy, bo w waszej sprawie Bóg wydał na nią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Rozraduj się nad nim, niebo i święci, i apostołowie, i prorocy, gdyż Bóg dokonał dla was sądu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 się nad nią niebo i święci, i apostołowie, i prorocy, bo Bóg pomścił was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 się z jego powodu, niebo oraz święci, apostołowie i prorocy, bo za waszą krzywdę Bóg je osądził!”.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niebo, i święci, i apostołowie, i prorocy, cieszcie się nad nią, bo Bóg osądził jej wyrok nad wami”.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się radują niebiosa, lud Boży, apostołowie i prorocy, bo sam Bóg osądził je za waszą krzywdę.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Weselcie się niebiosa i święci, apostołowie i prorocy, bo w waszej sprawie Bóg wydał na nią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Радій із цього, небо, і святі, і апостоли, і пророки, бо Бог здійснив ваш суд над ним!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nad nią rozradowane Niebo, oraz święci, apostołowie i prorocy, gdyż Bóg oddzielił was od niej sądem.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 się nad nim, niebo! Weselcie się, ludzie Boży, wysłannicy i prorocy! Bo osądziwszy je, Bóg pomścił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”Weselcie się nad nią, niebo oraz wy, święci i apostołowie, i prorocy, ponieważ Bóg dla was sądownie ją ukarał!”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„Dla mieszkańców nieba, dla świętych, proroków i apostołów był to jednak powód do radości, Bóg ukarał bowiem tych, którzy ich skrzywdzili”.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32:43&lt;/x&gt;; &lt;x&gt;230 96:11&lt;/x&gt;; &lt;x&gt;290 14:7&lt;/x&gt;; &lt;x&gt;290 44:23&lt;/x&gt;; &lt;x&gt;290 49:13&lt;/x&gt;; &lt;x&gt;300 51:48&lt;/x&gt;; &lt;x&gt;730 12:12&lt;/x&gt;; &lt;x&gt;730 19:7&lt;/x&gt;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6:10&lt;/x&gt;; &lt;x&gt;730 19:2&lt;/x&gt;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odpowiedzi na waszą skargę?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2024-05-04T13:35:39Z</dcterms:modified>
</cp:coreProperties>
</file>