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usłyszałem jakby donośny głos** licznego tłumu*** w niebie – mówiących: Alleluja!**** ***** Zbawienie****** i chwała,******* i moc******** (należy do) naszego Boga,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i I f : Uczta Baranka odbędzie się w niebie. Wynika z tego, że pochwycenie Kościoła nastąpi przed Harmagedonem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12-15) i przed osądzeniem Babilonu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][****Alleluja, ἁλληλουϊά,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הַלְלּו־יָּה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Chwalcie JHWH!][*****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usłyszałem jakby głos wielki tłumu licznego w niebie, mówiących: Alleluja! Wybawienie i chwała i moc Boga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z nieba wyraźne wołanie. Przypominało odgłos ogromnego tłumu. Usłyszałem słowa: Alleluja! Zbawienie, chwała i moc należą do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wielkiego tłumu ludzi w niebie, który mówił: Alleluja! Zbawienie i chwała, i cześć, i moc Panu,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słyszał wielki głos wielkiego ludu na niebie, mówiącego: Halleluja! Zbawienie i chwała, i cześć, i moc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słyszał jakoby głos rzeszy wielkich na niebie, mówiących: Allelu-Ja! Zbawienie i chwała, i moc Bogu naszemu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 gdyby głos donośny wielkiego tłumu w niebie, mówiący: Alleluja! Zbawienie i chwała, i moc 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jakby donośny głos licznego tłumu w niebie, który mówił: Alleluja! Zbawienie i chwała, i moc Bogu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jakby donośny głos licznego tłumu w niebie, który mówił: Alleluja! Zbawienie i chwała, i moc naszemu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niebie usłyszałem jakby potężny głos niezliczonego tłumu, który mówił: „Alleluja! Zbawienie, chwała i moc są u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w niebie coś jak potężny głos ogromnego tłumu. Tak mówili: „Alleluja! Zbawienie, chwała i moc Boga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jakby śpiew chóru w niebie: Alleluja! Ocalenie, chwała i moc są w ręku naszego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 gdyby głos potężny wielkiego tłumu na niebie, który mówił: ʼAlleluja! Zbawienie i chwała, i moc u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після цього я почув гучний голос великого натовпу на небі, що говорив: Алилуя. Спасіння, і слава, і сила нашого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usłyszałem w Niebie jakby wielki głos licznego tłumu, który mówił: Alleluja; wyzwolenie, chwała, cześć i moc naszego Pana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usłyszałem coś jakby huragan głosów ogromnego tłumu w niebie, który wołał: "Halleluja! Zwycięstwo, chwała, potęga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jakby donośny głos ogromnej rzeszy w niebie. Powiedzieli: ”Wysławiajcie Jah! Wybawienie i chwała, i moc należą do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usłyszałem z nieba donośny głos wielkiego tłumu: „Alleluja! Zbawienie, chwała i moc należą do naszego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2024-05-14T13:16:28Z</dcterms:modified>
</cp:coreProperties>
</file>