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swoim biodrze wypisane ma imię:* Król królów i Pan panów.**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na płaszczu i na biodrze jego imię napisane: Król królów i Pan panów.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&lt;x&gt;340 2:47&lt;/x&gt;; &lt;x&gt;610 6:15&lt;/x&gt;;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2024-05-14T22:21:51Z</dcterms:modified>
</cp:coreProperties>
</file>