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3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 zostali zabici w mieczu siedzącego na koniu wychodzącym z ust Jego i wszystkie ptaki zostały nasycone z ciał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zostali zabici mieczem wychodzącym z ust siedzącego na koniu* – i wszystkie ptaki nasyciły się ich zwłokami.**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pozostali zostali zabici mieczem siedzącego na koniu, wychodzącym z ust jego, i wszystkie ptaki zostały nasycone z ciał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 zostali zabici w mieczu siedzącego na koniu wychodzącym z ust Jego i wszystkie ptaki zostały nasycone z ciał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2:8&lt;/x&gt;; &lt;x&gt;730 19:15&lt;/x&gt;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39:17-20&lt;/x&gt;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2024-05-13T23:31:48Z</dcterms:modified>
</cp:coreProperties>
</file>