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napisz szczęśliwi na wieczerzę weselną Baranka którzy są zaproszeni i mówi mi te słowa prawdziwe są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mnie powiedział: Napisz: Szczęśliwi* zaproszeni na ucztę weselną Baranka.** I powiedział do mnie: To są prawdziwe Słowa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mi: Napisz: Szczęśliwi na wieczerzę wesela baranka zaproszeni. I mówi mi: Te słowa prawdziwe Boga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napisz szczęśliwi na wieczerzę weselną Baranka którzy są zaproszeni i mówi mi te słowa prawdziwe są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zaś anioł powiedział: Napisz: Szczęśliwi ci, którzy zostali zaproszeni na weselną ucztę Baranka. I dodał: To są prawdziwe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mi: Napisz: Błogosławieni, którzy są wezwani na ucztę weselną Baranka. I powiedział mi: To są prawdziwe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Napisz: Błogosławieni, którzy są wezwani na wieczerzę wesela Barankowego. I rzekł mi: Te słowa Boże są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Napisz: Błogosławieni, którzy na wieczerzą wesela Barankowego wezwani są. I rzekł mi: Te słowa Boże są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[anioł]: Napisz: Błogosławieni, którzy są wezwani na ucztę Godów Baranka! I mówi mi: To są prawdziwie słowa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do mnie: Napisz: Błogosławieni, którzy są zaproszeni na weselną ucztę Baranka. I rzecze do mnie: To są prawdziwe Słowa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mi: Napisz: Szczęśliwi ci, którzy zostali zaproszeni na ucztę weselną Baranka. I mówi mi: Te słowa są prawdziwymi słowami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powiedział do mnie: „Napisz: Szczęśliwi ci, którzy są zaproszeni na ucztę weselną Baranka”. I dodał: „To prawdziwe słowa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mnie tak mówi: „Zapisz: Szczęśliwi ci, którzy są zaproszeni na ucztę zaślubin Baranka”. I jeszcze tak mówi: „Te słowa — niezawodne od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anioł powiedział do mnie, żebym napisał: Szczęśliwi są ci, którzy zostali zaproszeni na ucztę weselną Baranka. I dodał: Te słowa naprawdę pochodzą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mi: ʼNapisz: Szczęśliwi, którzy są wezwani na ucztę weselną Baranka!ʼ I mówi mi: ʼTe prawdziwe słowa są Bożeʼ.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він мені: Напиши: блаженні покликані на весільну вечерю ягняти. І сказав мені: Це правдиві Божі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 mówi: Napisz: Szczęśliwi, którzy są zaproszeni na główny posiłek wesela Baranka. Mówi mi także: Te słowa Boga są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powiedział do mnie: "Napisz: "Jakże błogosławieni są ci, których zaproszono na wesele Baranka!"". I dodał: "To są słowa samego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mi: ”Napisz: Szczęśliwi, którzy są zaproszenia na wieczerzę zaślubin Baranka”. Mówi mi również: ”Są to prawdziwe wypowiedzi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 do mnie: —Zapisz: „Szczęśliwi są ci, których zaproszono na weselną ucztę Baranka”. To prawdziwe słowa samego Boga—wyjaśnił.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1:3&lt;/x&gt;; &lt;x&gt;730 14:13&lt;/x&gt;; &lt;x&gt;730 16:15&lt;/x&gt;; &lt;x&gt;730 20:6&lt;/x&gt;; &lt;x&gt;730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8:11&lt;/x&gt;; &lt;x&gt;470 22:2-3&lt;/x&gt;; &lt;x&gt;490 14:15&lt;/x&gt;; &lt;x&gt;490 22:16&lt;/x&gt;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21:5&lt;/x&gt;; &lt;x&gt;730 22:6&lt;/x&gt;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2024-05-13T22:49:55Z</dcterms:modified>
</cp:coreProperties>
</file>