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54"/>
        <w:gridCol w:w="36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masz i ty trzymających się ― nauki ― Nikolaitów podobnie.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masz i ty trzymających się nauki nikolaitów których nienawidzę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ty masz takich, którzy podobnie trzymają się nauki nikolaitów.*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masz i ty trzymających się nauki nikolaitów podobnie.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masz i ty trzymających się nauki nikolaitów których nienawidzę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wśród was są tacy, którzy trzymają się nauki nikolaitów.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masz i tych, którzy trzymają się nauki nikolaitów, czego nienawidzę.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Także masz i tych, którzy trzymają naukę Nikolaitów, co ja mam w nienawiści.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masz i ty trzymające naukę Nikolaitów.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ty również masz tych, co się trzymają podobnie nauki nikolaitów.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i ty masz u siebie takich, którzy również trzymają się nauki nikolaitów.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Masz także takich, którzy podobnie trzymają się nauki nikolaitów.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są u ciebie również zwolennicy nauki nikolaitów.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Podobnie — i to również ty! — znosisz idących za nauką nikolaitów.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samo są wśród was ci, którzy trzymają się nauki nikolaitów.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ty także masz tych, co się trzymają podobnie nauki nikolaitów.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Також маєш і ти тих, що тримаються навчання миколаїтів, [яких ненавиджу].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ty masz takich, co trzymają się nauki nikolaitów, której nie cierpię.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też masz u siebie ludzi, którzy trzymają się nauk nikolaitów.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 także masz tych, którzy podobnie trzymają się mocno nauki sekty Nikolausa.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Znajdują się bowiem wśród was tacy, którzy trzymają się złej nauki nikolaitów.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2024-04-26T00:37:05Z</dcterms:modified>
</cp:coreProperties>
</file>