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30"/>
        <w:gridCol w:w="56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Mający ucho niech usłyszy jak ― Duch mówi ― zgromadzeniom. ― Zwyciężającemu dam mu ― mannę ― ukrytej, i dam mu kamyk biały, i na ― kamyku imię nowe zapisane,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nikt nie zna jeśli nie ― biorący.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ucho niech usłyszy co Duch mówi zgromadzeniom zwyciężającemu dam mu zjeść z manny która jest ukryta i dam mu kamyk biały a na kamyku imię nowe które jest napisane które nikt poznał jeśli nie przyjmujący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wysłucha, co Duch ogłasza zgromadzeniom.* Temu, który zwycięży, dam nieco z ukrytej manny** i dam mu biały kamyk,*** a na kamyku wypisane nowe imię,**** nieznane nikomu poza tym, który je otrzymuje.*****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Mający ucho niech usłyszy, co duch mówi zgromadzeniom. Zwyciężającemu dam mu manny ukrytej i dam mu gałkę białą, a na gałce imię nowe napisane, które nikt zna, jeśli nie biorący.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ucho niech usłyszy co Duch mówi zgromadzeniom zwyciężającemu dam mu zjeść z manny która jest ukryta i dam mu kamyk biały a na kamyku imię nowe które jest napisane które nikt poznał jeśli nie przyjmujący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wysłucha, co Duch ogłasza kościołom. Temu, kto zwycięży, dam nieco z ukrytej manny. Podaruję mu też biały kamyk, a na kamyku wypisane nowe imię, nieznane nikomu poza tym, który je otrzymuje.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słucha, co Duch mówi do kościołów: Temu, kto zwycięży, dam jeść z manny ukrytej i dam mu kamyk biały, a na kamyku wypisane nowe imię, którego nikt nie zna oprócz tego, który je otrzymuje.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ma uszy, niechaj słucha, co Duch mówi zborom: Temu, co zwycięży, dam jeść z onej manny skrytej i dam mu kamyk biały, a na onym kamyku imię nowe napisane, którego nikt nie zna, tylko ten, który je przyjmuje.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ucho, niech słucha, co Duch mówi kościołom. Zwyciężcy dam mannę skrytą i dam mu kamyk biały, a na kamyku imię nowe napisane, którego nikt nie zna, jedno który bierze.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niechaj posłyszy, co mówi Duch do Kościołów. Zwycięzcy dam manny ukrytej i dam mu biały kamyk, a na kamyku wypisane imię nowe, którego nikt nie zna oprócz tego, kto je otrzymuje.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ma uszy, niechaj słucha, co Duch mówi do zborów. Zwycięzcy dam nieco z manny ukrytej i kamyk dam mu biały, a na kamyku tym wypisane nowe imię, którego nikt nie zna, jak tylko ten, który je otrzymuje.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ma uszy, niech usłyszy, co Duch mówi do Kościołów: Zwycięzcy dam ukrytą mannę i biały kamyk, a na kamyku napisane nowe imię, którego nikt nie zna poza tym, który je otrzymuje.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słucha, co Duch mówi do Kościołów. Zwycięzcy dam mannę ukrytą i biały kamyk. Na kamyku wypisane będzie nowe imię, którego nie zna nikt poza tym, kto je otrzymuje.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ma ucho, niech usłyszy, co Duch mówi Kościołom. Temu, kto zwycięży, dam manny ukrytej, dam mu biały kamyk, a na tym kamyku wypisane nowe imię, którego nikt nie zna poza otrzymującym.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ma uszy, niech słucha, co Duch mówi do Kościołów: Tym, co zwyciężą, dam do jedzenia ukrytą mannę, dam też szlachetny biały kamień, na którym wyryte jest nowe imię. Tego imienia nie zna nikt oprócz tych, którzy je otrzymują.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usłyszy, co mówi Duch do Kościołów. Zwycięzcy dam manny ukrytej i dam mu biały kamyk, a na kamyku wypisane imię nowe, którego nikt nie zna oprócz tego, kto (je) otrzymuje.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має вухо нехай слухає, що Дух промовляє до Церков. Переможцеві дам [їсти] зі схованої манни, і дам йому білий камінь, і на камені ім'я нове написане, якого ніхто не знає,- тільки той, що одержує.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ucho niech usłyszy, co Duch mówi zgromadzeniom wybranych. Temu, kto zwycięża dam zjeść z ukrytej manny, i dam mu biały kamyk, a na kamyku napisane nowe imię, którego nikt nie zna, tylko ten, który je otrzymuje.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mają uszy, niech usłyszą, co mówi Duch do wspólnot mesjanicznych. Temu, kto zwycięży, dam nieco manny ukrytej. Dam mu też biały kamyk, a na nim wypisane nowe imię, którego nikt nie zna, z wyjątkiem tego, kto je otrzymuje".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ʼKto ma ucho, niech słucha, co duch mówi do zborów: Zwyciężającemu dam trochę ukrytej manny i dam mu biały kamyk, a na kamyku napisane nowe imię, którego nie zna nikt oprócz tego, kto je otrzymujeʼ.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 do słuchania, niech uważnie słucha tego, co Duch mówi do kościołów! Zwycięzcy dam ukrytą mannę i biały kamyk, na którym będzie wyryte jego nowe imię, znane tylko temu, kto je otrzyma.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16:313&lt;/x&gt;; &lt;x&gt;230 78:24&lt;/x&gt;; &lt;x&gt;500 6:31-33&lt;/x&gt;; &lt;x&gt;650 9:4&lt;/x&gt;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Ukryta manna i kamyk biały : bliskość więzi z Bogiem (por. &lt;x&gt;500 4:34&lt;/x&gt;). I d : Życie dla Jezusa w doczesności ma wpływ na naturę naszego związku z Nim w wieczności (&lt;x&gt;530 3:11-15&lt;/x&gt;).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62:2&lt;/x&gt;; &lt;x&gt;290 65:15&lt;/x&gt;; &lt;x&gt;730 3:12&lt;/x&gt;; &lt;x&gt;730 14:1&lt;/x&gt;; &lt;x&gt;730 22:4&lt;/x&gt;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&lt;x&gt;730 19:12&lt;/x&gt;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2024-04-19T11:10:28Z</dcterms:modified>
</cp:coreProperties>
</file>