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4"/>
        <w:gridCol w:w="3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macie, uchwyćcie się aż ― ― przyszedłbym.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co macie trzymajcie aż do kiedy kolwiek przyszedłbym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dopóki nie przyjdę, pozostańcie przy tym, co posiadacie.*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co macie, utrzymajcie aż (kiedy)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co macie trzymajcie aż do kiedy- kolwiek przyszedłbym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2024-04-25T22:46:31Z</dcterms:modified>
</cp:coreProperties>
</file>