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6"/>
        <w:gridCol w:w="51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Mający ucho niech usłyszy jak ― Duch mówi ― zgromadzeniom. ― Zwyciężającemu dam jemu zjeść z  ― drzewa ― życia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w ― Ogrodzie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 zwyciężającemu dam mu zjeść z drzewa życia które jest w środku raju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wysłucha,* co Duch** ogłasza zgromadzeniom. Temu, który zwycięży,*** jemu pozwolę spożyć z drzewa życia,**** które jest w raju***** ****** Boga.*******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ucho niech usłyszy, co duch mówi zgromadzeniom. Zwyciężającemu dam mu zjeść z drzewa życia, które jest w raju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 zwyciężającemu dam mu zjeść z drzewa życia które jest w środku raju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33:14-16&lt;/x&gt;; &lt;x&gt;290 6:10&lt;/x&gt;; &lt;x&gt;290 50:4&lt;/x&gt;; &lt;x&gt;300 6:10&lt;/x&gt;; &lt;x&gt;330 12:2&lt;/x&gt;; &lt;x&gt;470 11:15&lt;/x&gt;; &lt;x&gt;470 13:9&lt;/x&gt;; &lt;x&gt;510 7:51&lt;/x&gt;; &lt;x&gt;510 28:27&lt;/x&gt;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3:7&lt;/x&gt;; &lt;x&gt;650 9:8&lt;/x&gt;; &lt;x&gt;650 10:15&lt;/x&gt;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2:11&lt;/x&gt;; &lt;x&gt;730 3:5&lt;/x&gt;; &lt;x&gt;730 21:7&lt;/x&gt;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2:9&lt;/x&gt;; &lt;x&gt;10 3:22&lt;/x&gt;; &lt;x&gt;330 28:13&lt;/x&gt;; &lt;x&gt;330 31:8-9&lt;/x&gt;; &lt;x&gt;500 6:57&lt;/x&gt;; &lt;x&gt;530 10:3&lt;/x&gt;; &lt;x&gt;730 22:2&lt;/x&gt;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Raj Boga, παράδεισος τοῦ θεου, por. np. &lt;x&gt;490 23:43&lt;/x&gt;.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&lt;x&gt;490 23:43&lt;/x&gt;; &lt;x&gt;540 12:4&lt;/x&gt;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Nasze życie w wierze zostanie w wieczności nagrodzone; poza Listami Obj 2-3 zob. &lt;x&gt;530 3:13-14&lt;/x&gt;;&lt;x&gt;530 4:5&lt;/x&gt;; &lt;x&gt;620 4:8&lt;/x&gt;.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2024-04-25T15:49:04Z</dcterms:modified>
</cp:coreProperties>
</file>