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górę. Stamtąd pokazał mi święte miasto — Jerozolimę, zstępującą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wielkie miasto, święte Jeruzalem, zstępujące z nieba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wysoką, i okazał mi miasto wielkie, ono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 i okazał mi miasto święte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wyniosłą, i ukazał mi Miasto Święte -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 i wysoką górę, i pokazał mi miasto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święte miasto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wielką, wysoką górę i pokazał mi Miasto Święte, Jeruzalem,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wyniósł mnie w duchu na rozległą i wysoką górę. Pokazał mi tam owo święte miasto, Jeruzalem, jak zstępuje z nieba,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doznałem zachwytu, anioł zabrał mnie na szczyt wysokiej góry i pokazał święte miasto Jeruzalem, schodzące z nieba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wysoką, i ukazał mi Miasto Święte -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на велику й високу гору, і показав мені [велике] святе місто Єрусалим, що сходить із неба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 oraz pokazał mi wielkie, święte miasto Jerozolimę, schodzącą z Nieba,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szczyt wielkiej, wysokiej góry i pokazał mi święte miasto Jeruszalaim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więc w mocy ducha na wielką i wyniosłą górę i pokazał mi święte miasto Jerozolimę, zstępującą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szczyt wysokiej góry, skąd pokazał mi Jerozolimę—święte miasto, zstępujące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2024-05-12T19:24:25Z</dcterms:modified>
</cp:coreProperties>
</file>