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 ;* i śmierci już nie będzie,** ani bólu, ani krzyku, ani znoju już nie będzie;*** gdyż pierwsze rzeczy przeminęły.****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zetrze wszelką łzę z oczu ich, i śmierci nie będzie już. ani boleści, ani krzyku, ani bólu nie będzie już.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 odeszły.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&lt;x&gt;620 1:10&lt;/x&gt;;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51:11&lt;/x&gt;; &lt;x&gt;290 65:19&lt;/x&gt;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65:17&lt;/x&gt;; &lt;x&gt;650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2024-05-12T13:30:10Z</dcterms:modified>
</cp:coreProperties>
</file>