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ustrzegłeś ― słowo ― wytrwałości Mej, i ja ciebie ustrzegę od ― godziny ― próby ― mającej przychodzić na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doświadczyć ― mieszkających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zachowałeś naukę o mojej wytrwałości,* i Ja zachowam cię** od godziny próby,*** która ma nadejść na cały zamieszkały świat, by doświadczyć mieszkańców ziemi.****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ustrzegłeś słowo wytrwałości mej i ja ciebie ustrzegę od godziny doświadczania mającej przychodzić na (świat) zamieszkały cały, (by) wypróbować mieszkających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zachowałeś Słowo wytrwałości mojej i Ja ciebie zachowam od godziny próby mającej przyjść na świat zamieszkały cały doświadczyć zamieszkujących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21:19&lt;/x&gt;; &lt;x&gt;620 2:12&lt;/x&gt;; &lt;x&gt;650 10:36&lt;/x&gt;; &lt;x&gt;730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12:1&lt;/x&gt;; &lt;x&gt;470 24:21&lt;/x&gt;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6:10&lt;/x&gt;; &lt;x&gt;730 8:13&lt;/x&gt;; &lt;x&gt;730 11:10&lt;/x&gt;; &lt;x&gt;730 13:8&lt;/x&gt;; 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2024-04-25T20:21:31Z</dcterms:modified>
</cp:coreProperties>
</file>