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23"/>
        <w:gridCol w:w="3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Mający ucho niech usłyszy jak ― Duch mówi ―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zgromadzeniom.*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Mający ucho niech usłyszy, co duch mówi zgromadzeniom.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ucho niech usłyszy co Duch mówi zgromadzeniom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wysłucha, co Duch ogłasza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zborom.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niechaj słucha,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niechaj posłyszy,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niechaj słucha, co Duch mówi do zborów.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ma uszy, niech usłyszy,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ucho, niech usłyszy, co Duch mówi Kościołom.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ma uszy, niech słucha, co Duch mówi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uszy, niech usłyszy, co mówi Duch do Kościołów.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має вухо, нехай слухає, що Дух промовляє до церков.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 niech usłyszy, co Duch mówi zgromadzeniom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mają uszy, niech usłyszą, co mówi Duch do wspólnot mesjanicznych'".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ucho, niech słucha, co duch mówi do zborówʼ.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ma uszy do słuchania, niech uważnie słucha tego, co Duch mówi do kościołów!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2024-04-26T18:32:04Z</dcterms:modified>
</cp:coreProperties>
</file>