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8"/>
        <w:gridCol w:w="4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nie jest ani zimny ani gorący, bodajżeś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sprawy twoje, iżeś nie jest ani zimny, ani gorący. Bodajbyś był zimny abo gorący: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ani zimny, ani gorący nie jesteś.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 i wiem, że nie jesteś ani zimny, ani gorący. Lepiej, abyś był albo zimny,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zimny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що ти ні холодний, ні гарячий. О, якби був або холодним, або гарячим!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ani chłodny, ani gorący; obyś był chłodny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poczynania: nie jesteś ani zimny, ani gorący. Jaka szkoda, że nie jesteś ani taki, ani 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uczynki, wiem, że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Nie jesteś ani zimny, ani gorący. Obyś się zdecydował!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2024-04-19T00:00:32Z</dcterms:modified>
</cp:coreProperties>
</file>