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7"/>
        <w:gridCol w:w="3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letni jesteś, a ani gorący ani zimny, zamierzam cię wypluć z  ―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letni jesteś i ani zimny ani gorący zamierzam cię zwymiotować z 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jesteś letni, nie gorący i nie zimny,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skoro letni jesteś i ani gorący ani zimny. zamierzam cię wyrzygać z ust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letni jesteś i ani zimny ani gorący zamierzam cię zwymiotować z ust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2024-04-23T16:28:23Z</dcterms:modified>
</cp:coreProperties>
</file>