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70"/>
        <w:gridCol w:w="33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Mający ucho niech usłyszy jak ― Duch mówi ― zgromadzeniom.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wysłucha, co Duch ogłasza zgromadzeniom.*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Mający ucho niech posłucha, co duch mówi zgromadzeniom.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2024-04-27T04:02:35Z</dcterms:modified>
</cp:coreProperties>
</file>