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0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Oto, co mówi Święty, Prawdziwy, Ten, który ma klucz Dawida, który otwiera i nikt nie zamknie; który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Filadelfii napisz: To mówi Święty, Prawdziwy, ten, który ma klucz Dawida, ten, który otwiera i nikt nie zamknie, zamyka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Filadelfskiego napisz: To mówi on Święty i Prawdziwy, który ma klucz Dawidowy, który otwiera, a nikt nie zawiera i zawiera,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Filadelfskiego napisz: To mówi Święty i Prawdziwy, który ma klucz Dawidów: który otwiera, a żaden nie zawiera; zawiera, a żaden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Ten, co ma klucz Dawida, Ten, co otwiera, a nikt nie zamknie, i Ten, co zamyka, a nikt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Filadelfii napisz: To mówi Święty, prawdziwy, Ten, który ma klucz Dawida, Ten, który otwiera, a nikt nie zamknie, i Ten, który zamyka,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Ten, który ma klucz Dawida, Ten, który otwiera – i nikt nie zamknie, Ten, który zamyka – i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Prawdziwy, który ma klucz Dawida, który otwiera, a nikt nie może zamknąć i który zamyka,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Filadelfii napisz: To mówi Święty, Niezawodny, który ma klucz Dawida; który otwiera, i nikt nie zamknie; zamyka, i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wiernych w Filadelfii napisz: Tak mówi ten, który jest święty i pełen prawdy; Ten, który ma klucz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napisz: To mówi Święty, Prawdomówny, który ma klucz Dawida, ten, co otwiera, a nikt nie może zamknąć, i co zamyka, a nikt nie może otworzyć: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Філадельфійської церкви напиши: Оце каже святий, правдивий, що має Давидового ключа, яким відчиняє так, що ніхто не замкне, і замикає так, що ніхто не відмикає.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Filadelfii napisz: To mówi święty, prawdziwy, mający klucz Dawida; który otwiera a nikt nie zamknie i zamyka a 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Filadelfii napisz: "Oto wiadomość od Ha-Kadosz, Wiernego, Tego, który ma klucz Dawida, który jeśli coś otworzy, nikt inny tego nie zamknie, a jeśli coś zamknie, nikt inny tego nie otworzy: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Filadelfii napisz: To mówi ten który jest święty, który jest prawdziwy, który ma klucz Dawida, który otwiera, tak iż nikt nie zamknie, i zamyka, tak iż nikt nie otwiera: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Filadelfii napisz tak: To mówi Święty i Prawdziwy, który posiada klucz króla Dawida: jeśli otworzy drzwi, nikt nie może zamknąć; a jeśli je zamknie, nikt nie może ich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2024-04-17T21:43:50Z</dcterms:modified>
</cp:coreProperties>
</file>