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5"/>
        <w:gridCol w:w="6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istota żywa ta pierwsza podobna lwu a ta druga istota żywa podobna cielęciu a ta trzecia istota żywa mająca oblicze jak człowiek a ta czwarta istota żywa podobna orłowi lecącemu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stworzenie przypominało lwa, drugie stworzenie przypominało wołu, trzecie stworzenie miało jakby ludzką twarz, a czwarte stworzenie przypominało orła w locie.*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istota żywa, (ta) pierwsza, podobna lwu, a (ta) druga istota żywa podobna cielęciu, a (ta) trzecia istota żywa mająca twarz jak człowieka, a (ta) czwarta istota żywa podobna orłu lecącemu.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istota żywa (ta) pierwsza podobna lwu a (ta) druga istota żywa podobna cielęciu a (ta) trzecia istota żywa mająca oblicze jak człowiek a (ta) czwarta istota żywa podobna orłowi lecącemu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1:10&lt;/x&gt;; &lt;x&gt;330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2024-04-29T18:33:09Z</dcterms:modified>
</cp:coreProperties>
</file>