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gdy otworzył pieczęć szóstą i oto trzęsienie ziemi wielkie stało się i słońce stało się czarne jak wór z włosów i księżyc stał się jak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gdy zdjął szóstą pieczęć,* że nastąpiło wielkie trzęsienie ziemi** i słońce stało się ciemne jak włosiennica, a cały księżyc stał się jak krew.***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gdy otworzył pieczęć szóstą, i trzęsienie wielkie stało się i słońce stało się czarne jak wór włosiany, i księżyc cały stał się jak krew,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gdy otworzył pieczęć szóstą i oto trzęsienie ziemi wielkie stało się i słońce stało się czarne jak wór z włosów i księżyc stał się jak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Patrzę dalej: Baranek zdjął szóstą pieczęć. Wtedy doszło do silnego trzęsienia ziemi. Słońce pociemniało jak włosiennica. Cały księżyc przybrał barwę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gdy otworzył szóstą pieczęć, a oto nastąpiło wielkie trzęsienie ziemi i słońce stało się czarne jak włosiany wór, a księżyc stał się jak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gdy otworzył szóstą pieczęć, a oto stało się wielkie trzęsienie ziemi, a słońce sczerniało jako wór włosiany i księżyc wszystek stał się jako krew;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gdy otworzył szóstą pieczęć, a oto się zstało wielkie trzęsienie ziemie i słońce się zstało czarne jako wór włosiany, i księżyc wszytek zstał się jako krew,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ujrzałem: gdy otworzył pieczęć szóstą, nastąpiło wielkie trzęsienie ziemi i słońce stało się czarne jak włosienny wór, a cały księżyc stał się jak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gdy zdjął szóstą pieczęć, że powstało trzęsienie ziemi i słońce pociemniało jak czarny wór, a cały księżyc poczerwieniał jak krew,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że otworzył szóstą pieczęć. I nastało wielkie trzęsienie ziemi, i słońce stało się czarne jak wór włosiany, a cały księżyc stał się jak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otworzył szóstą pieczęć, zobaczyłem, że nastąpiło wielkie trzęsienie ziemi. Słońce stało się czarne jak wór pokutny, a cały księżyc stał się jak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zobaczyłem, kiedy otworzył pieczęć szóstą, że nastało wielkie trzęsienie ziemi, a słońce zrobiło się czarne jak wór z włosia, a księżyc w pełni stał się jak krew,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Zobaczyłem, że Baranek złamał szóstą pieczęć. Nastąpiło wtedy trzęsienie ziemi i zaćmienie słońca, tak że wyglądało jak pokutna szata, księżyc zaś zapłonął krwawym blaskiem.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ujrzałem: Gdy otworzył szóstą pieczęć, nastąpiło wielkie trzęsienie ziemi i słońce stało się czarne jak włosiany wór, a cały księżyc stał się jak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глянув, коли він відкрив шосту печать. І був великий землетрус, і сонце стало темне, як той волосяний мішок, і ввесь місяць став наче кров.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złamał szóstą pieczęć zobaczyłem a oto wydarzyło się wielkie trzęsienie, a słońce stało się czarne jak włosiany wór, a cały księżyc stał się jak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patrzyłem, jak łamał szóstą pieczęć, i było wielkie trzęsienie ziemi, słońce stało się czarne jak wór pokutny, a księżyc w pełni stał się czerwony jak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gdy otworzył szóstą pieczęć, i nastąpiło wielkie trzęsienie ziemi; I słońce stało się czarne jak włosiany wór, a cały księżyc stał się jak krew,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zobaczyłem, że Baranek złamał szóstą pieczęć, rozpoczęło się ogromne trzęsienie ziemi. Słońce straciło swój blask, jakby ktoś zasłonił je czarną płachtą, a księżyc stał się krwawoczerwony.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Szósta pieczęć to wstrząsy polityczne w imperium w IV w. po Chr. W 312 r. po Chr. cesarz Konstantyn przyjął chrześcijaństwo; w  313  wydał  edykt  tolerancyjny;  w  325  zalecił,  by  wszyscy  przyjęli  chrześcijaństwo. Teodozy  (387-395)  uczynił  chrześcijaństwo religią państwową, a członkostwo w Kościele obowiązkowym. W 395 r. imperium rozpadło się na wschodnie i zachodnie.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&lt;x&gt;440 2:6&lt;/x&gt;; &lt;x&gt;470 24:7&lt;/x&gt;; &lt;x&gt;730 8:5&lt;/x&gt;; &lt;x&gt;730 11:13&lt;/x&gt;; &lt;x&gt;730 16:18&lt;/x&gt;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13:10&lt;/x&gt;; &lt;x&gt;290 50:3&lt;/x&gt;; &lt;x&gt;330 32:7-8&lt;/x&gt;; &lt;x&gt;360 2:10&lt;/x&gt;; &lt;x&gt;360 3:4&lt;/x&gt;; &lt;x&gt;360 4:15&lt;/x&gt;; &lt;x&gt;470 24:29&lt;/x&gt;; &lt;x&gt;480 13:24&lt;/x&gt;; &lt;x&gt;490 21:25&lt;/x&gt;; &lt;x&gt;510 2:20&lt;/x&gt;; &lt;x&gt;730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2024-04-27T14:24:52Z</dcterms:modified>
</cp:coreProperties>
</file>