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11"/>
        <w:gridCol w:w="5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królowie ziemi i dostojnicy i bogaci i trybuni i potężni i każdy niewolnik i każdy wolny ukryli siebie samych w jaskiniach i w skałach gór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królowie ziemi* i dygnitarze, chiliarchowie, zamożni i wpływowi, każdy niewolnik i wolny ukryli się w jaskiniach i w górskich skałach,**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królowie ziemi i wielmoże i tysiącznicy i bogaci i silni i każdy niewolnik i wolny ukryli się do jaskiń i w skały gór.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królowie ziemi i dostojnicy i bogaci i trybuni i potężni i każdy niewolnik i każdy wolny ukryli siebie samych w jaskiniach i w skałach gór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2:10-12&lt;/x&gt;; &lt;x&gt;290 24:21&lt;/x&gt;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2024-04-27T15:21:57Z</dcterms:modified>
</cp:coreProperties>
</file>