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usłyszałem, jak drugie stworzenie mówiło: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drugą, usłyszałem drugą istotę żywą mówiącą: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2024-04-27T17:31:04Z</dcterms:modified>
</cp:coreProperties>
</file>