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otworzył czwartą pieczęć, czwarta istota przemówiła: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 mówiący: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zwierzęcia mówiący: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słyszałem głos czwartego źwierzęcia mówiącego: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czwartą, usłyszałem głos czwartej Istoty żyjącej,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czwartą pieczęć, usłyszałem głos czwartej postaci, która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czwartej Istoty żyjącej, która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czwartą pieczęć, usłyszałem głos czwartej istoty żywej,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czwartą, usłyszałem, że czwarta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Baranek złamał czwartą pieczęć, a ja usłyszałem głos czwartej spośród żywych istot: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Zwierzęcia mówiącego: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четверту печать, я почув голос четвертої тварини, що промовила: Прийди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czwartą pieczęć, usłyszałem głos czwartej istoty żywej,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czwartą pieczęć, usłyszałem głos czwartej żywej istoty, jak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żywego stworzenia, mówiący: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złamał czwartą pieczęć, usłyszałem głos czwartej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2024-04-27T14:14:41Z</dcterms:modified>
</cp:coreProperties>
</file>