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czwartą pieczęć, usłyszałem głos czwartego stworzenia. Mówiło ono: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czwartą, usłyszałem głos czwartej istoty żywej mówiącej: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pieczęć czwartą usłyszałem głos czwartej istoty żywej mówiącej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2024-04-27T20:42:59Z</dcterms:modified>
</cp:coreProperties>
</file>