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94"/>
        <w:gridCol w:w="48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wszyscy ci zwiastunowie stanęli wokół ― tronu i ― starsi i ― cztery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[istoty]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żyjące, i upadli przed ― tronem na ― twarze ich i oddając cześć ―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zwiastunowie stanęli wokół tronu i starszych i czterech istot żywych i padli przed tronem na oblicze ich i oddali cześć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aniołowie stanęli wokół tronu, starszych* i czterech stworzeń,** i upadli przed tronem na swe twarze, i pokłonili się Bogu,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wszyscy zwiastunowie stanęli wokół tronu i starszych i czterech istot żywych, i padli przed tronem na twarze ich i pokłonili się Bogu,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zwiastunowie stanęli wokół tronu i starszych i czterech istot żywych i padli przed tronem na oblicze ich i oddali cześć Bogu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4:4&lt;/x&gt;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2024-03-29T09:12:46Z</dcterms:modified>
</cp:coreProperties>
</file>