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Wyznali: Amen! Sława i chwała, mądrość i wdzięczność, cześć i moc, i potęga naszemu Bogu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siła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dziękowanie,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Błogosławienie i chwała, i mądrość, i dziękowanie, cześć i moc, i siła Bogu naszemu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Bogu naszemu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dziękczynienie,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„Amen. Uwielbienie, chwała, mądrość, dziękczynienie, cześć, moc i potęga naszemu Bogu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„Amen. Do Boga należy błogosławieństwo, i chwała, i mądrość, i dziękczynienie, i cześć, i moc, i potęga na wieki wieków. Amen”.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się modlić: Tak! Uwielbienie, chwała i mądrość, wdzięczność, cześć, władza i potęga niech będą tobie, Boże nasz,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ʼAmen. Uwielbienie i chwała, i mądrość, i dziękczynienie, i cześć, i moc, i potęga Bogu naszemu na wieki wieków. Amen!ʼ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Амінь, благословення, і слава, і мудрість, і хвала, і честь, і сила, і могутність нашому Богові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Sława i chwała, mądrość i dziękczynienie, cześć, moc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"Amen! Chwała i sława, mądrość i dziękczynienie, cześć i potęga, i moc należą do naszego Boga na wieki wieków! Amen!".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”Amen! Błogosławieństwo i chwała, i mądrość, i dziękczynienie, i szacunek, i moc, i siła Bogu naszemu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„Amen! Wieczne uwielbienie, chwała i mądrość, wdzięczność i cześć, władza i moc —wszystko to należy do naszego Boga! Amen!”.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2024-04-19T04:18:30Z</dcterms:modified>
</cp:coreProperties>
</file>