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zadał mi pytanie: Kim są ci ludzie ubrani w białe szaty? Skąd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odezwał się do mnie tymi słowy: Kim są ci, którzy są ubrani w białe szaty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onych starców i rzekł mi: Ci, którzy są obleczeni w szaty białe, co zacz są?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starszych, i rzekł mi: Ci, którzy są obleczeni w szaty białe, którzyż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 do mnie tymi słowami: Ci przyodziani w białe szaty kim są i skąd przybyli?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starców, i rzekł do mnie: Któż to są ci przyodziani w szaty białe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zapytał mnie: Kim są i skąd przybyli ci, którzy są ubrani w białe szaty?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Starszych i zapytał mnie: „Kim są ci ubrani w białe szaty i skąd przyszli?”.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mnie jeden ze starszych mówiąc: „Ci odziani w białe szaty kim są i skąd przybyli?”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prezbiterów odezwał się do mnie: Kim są ci, ubrani w białe szaty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odezwał się, mówiąc do mnie tymi słowami: ʼA ci przyodziani w białe szaty kim są i skąd przybyli?ʼ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із старців, кажучи мені: Оці, зодягнені в білий одяг, - хто вони й звідки прийшли?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się oddzielił i mi mówi: Kim są ci przyodziani w białe szaty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zapytał mnie: "Ci ludzie odziani w białe szaty - kim są i skąd przyszli?".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starszych, i rzekł do mnie: ”Kim są ci ubrani w białe długie szaty i skąd przyszli?”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zapytał mnie: —Kim są ci ludzie w białych szatach? Skąd przybyli?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2024-04-26T09:54:58Z</dcterms:modified>
</cp:coreProperties>
</file>