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9"/>
        <w:gridCol w:w="47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Baranek ― na środku ― tronu pasł będzie ich i wprowadzi ich na życia źródła wód. i zetrze ― Bóg wszelką łzę z  ― oczu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 środku tronu będzie pasł ich i poprowadzi ich nad żyjącymi źródłami wód i zetrze Bóg każdą łzę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Baranek, który jest pośród tronu,* będzie ich pasł** i prowadził ich*** do źródeł wód żywych;**** i otrze Bóg wszelką łzę z ich oczu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baranek (ten) na środku tronu pasł będzie ich, i poprowadzi ich nad życia źródła wód. I zetrze Bóg każdą łzę z oczu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baranek po- środku tronu będzie pasł ich i poprowadzi ich nad żyjącymi źródłami wód i zetrze Bóg każdą łzę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23:1&lt;/x&gt;; &lt;x&gt;290 40:11&lt;/x&gt;; &lt;x&gt;330 34:23&lt;/x&gt;; &lt;x&gt;500 10:11&lt;/x&gt;; &lt;x&gt;650 13:20&lt;/x&gt;; 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&lt;x&gt;290 49:10&lt;/x&gt;; &lt;x&gt;300 2:13&lt;/x&gt;; &lt;x&gt;500 4:10&lt;/x&gt;; &lt;x&gt;730 21:6&lt;/x&gt;; &lt;x&gt;730 22:1&lt;/x&gt;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25:8&lt;/x&gt;; &lt;x&gt;290 35:10&lt;/x&gt;; &lt;x&gt;290 51:11&lt;/x&gt;; &lt;x&gt;290 65:19&lt;/x&gt;; &lt;x&gt;730 21:4&lt;/x&gt;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2024-04-19T19:13:22Z</dcterms:modified>
</cp:coreProperties>
</file>