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Judy dwanaście tysięcy którzy są opieczętowani, z  plemienia Rubena dwanaście tysięcy, z  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którzy są opieczętowani z plemienia Rubena dwanaście tysięcy którzy są opieczętowani z plemienia Gada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Judy* dwanaście tysięcy opieczętowanych, z plemienia Rubena dwanaście tysięcy, z plemienia Gada dwanaście tysięcy,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 opieczętowanych, z plemienia Rubena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którzy są opieczętowani z plemienia Rubena dwanaście tysięcy którzy są opieczętowani z plemienia Gada dwanaście tysięcy którzy są opieczętowani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  wymieniony  jest  jako  pierwszy może dlatego, że z tego plemienia pochodził Pan Jezus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2024-04-19T10:43:56Z</dcterms:modified>
</cp:coreProperties>
</file>