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89"/>
        <w:gridCol w:w="52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 plemienia Asera dwanaście tysięcy, z  plemienia Naftalego dwanaście tysięcy, z  plemienia Manassesa dwanaście tysięcy,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Asera dwanaście tysięcy którzy są opieczętowani z plemienia Neftalego dwanaście tysięcy którzy są opieczętowani z plemienia Manassesa dwanaście tysięcy którzy są opieczętowani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Aszera dwanaście tysięcy, z plemienia Naftalego dwanaście tysięcy, z plemienia Manassesa dwanaście tysięcy,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plemienia Asera dwanaście tysięcy, z plemienia Neftalego dwanaście tysięcy, z plemienia Manassesa dwanaście tysięcy,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Asera dwanaście tysięcy którzy są opieczętowani z plemienia Neftalego dwanaście tysięcy którzy są opieczętowani z plemienia Manassesa dwanaście tysięcy którzy są opieczętowani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2024-04-26T06:08:34Z</dcterms:modified>
</cp:coreProperties>
</file>