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82"/>
        <w:gridCol w:w="52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 plemienia Symeona dwanaście tysięcy, z  plemienia Lewiego dwanaście tysięcy, z  plemienia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 którzy są opieczętowani z plemienia Lewiego dwanaście tysięcy którzy są opieczętowani z plemienia Issachara dwanaście tysięcy którzy są opieczętowani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tysięcy, z plemienia Lewiego dwanaście tysięcy, z plemienia Issachara dwanaście tysięcy,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 plemienia Symeona dwanaście tysięcy, z plemienia Lewiego dwanaście tysięcy, z plemienia Issachara dwanaście tysięcy,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plemienia Symeona dwanaście tysięcy którzy są opieczętowani z plemienia Lewiego dwanaście tysięcy którzy są opieczętowani z plemienia Issachara dwanaście tysięcy którzy są opieczętowani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2024-04-19T09:09:20Z</dcterms:modified>
</cp:coreProperties>
</file>