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Zabulona dwanaście tysięcy, z  plemienia Józefa dwanaście tysięcy, z  plemienia Beniamina dwanaście tysięcy, którzy są opieczętowani.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dwanaście tysięcy którzy są opieczętowani z plemienia Józefa dwanaście tysięcy którzy są opieczętowani z plemienia Beniamina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Zebulona dwanaście tysięcy, z plemienia Józefa dwanaście tysięcy, z plemienia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Zabulona dwanaście tysięcy, z plemienia Józefa dwanaście tysięcy, z plemienia Beniamina dwanaście tysięcy opieczętowanych.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dwanaście tysięcy którzy są opieczętowani z plemienia Józefa dwanaście tysięcy którzy są opieczętowani z plemienia Beniamina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tysięcy z plemienia Zebulona, dwanaście tysięcy z plemienia Józefa, dwanaście tysięcy opieczętowanych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Zabulona dwanaście tysięcy opieczętowanych, z pokolenia Józefa dwanaście tysięcy opieczętowanych, z pokolenia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Zabulonowego dwanaście tysięcy popieczętowanych; z pokolenia Józefowego dwanaście tysięcy popieczętowanych; z pokolenia Benjaminowego dwanaście tysięcy popieczętowanych.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Zabulon, dwanaście tysięcy pieczętowani. Z pokolenia Jozef, dwanaście tysięcy pieczętowani. Z pokolenia Beniamin, dwanaście tysięcy pieczętowani.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Zabulona dwanaście tysięcy, z pokolenia Józefa dwanaście tysięcy, z pokolenia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Zebulona dwanaście tysięcy, z plemienia Józefa dwanaście tysięcy, z plemienia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dwanaście tysięcy, z plemienia Józefa dwanaście tysięcy, z plemienia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- dwanaście tysięcy. Z plemienia Józefa - dwanaście tysięcy. Z plemienia Beniamina -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Zabulona dwanaście tysięcy, z plemienia Józefa dwanaście tysięcy, z plemienia Beniamina dwanaście tysięcy opieczętowanych.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Zebulona dwanaście tysięcy, z plemienia Józefa dwanaście tysięcy, z plemienia Beniamina dwanaście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Zabulona dwanaście tysięcy, z pokolenia Józefa dwanaście tysięcy, z pokolenia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Завулонового - дванадцять тисяч, з племени Йосипового - дванадцять тисяч, з племени Веніяминового - дванадцять тисяч позначених.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dwanaście tysięcy tych, co byli zapieczętowanymi; z plemienia Józefa dwanaście tysięcy tych, co byli zapieczętowanymi; z plemienia Beniamina dwanaście tysięcy tych, co byli zapieczętowanymi.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Z'wuluna - dwanaście tysięcy, z plemienia Josefa - dwanaście tysięcy, z plemienia Binjamina - dwanaście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Zebulona dwanaście tysięcy, z plemienia Józefa dwanaście tysięcy, z plemienia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Zabulona, Józefa oraz Beniamina.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2024-03-29T09:48:42Z</dcterms:modified>
</cp:coreProperties>
</file>