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piąty zwiastun zatrąbił: i zobaczyłem gwiazdę z  ― nieba spadającą na ― ziemię, i został dany jej ― klucz ― studni 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anioł;* wtedy zobaczyłem gwiazdę,** *** która spadła**** z nieba na ziemię i dano jej klucz***** do gardzieli Abysu****** *******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piąty zwiastun zatrąbił. I ujrzałem gwiazdę z nieba spadłą na ziemię i dany został jej klucz studni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zwiastun zatrąbił i zobaczyłem gwiazdę z nieba spadającą na ziemię i został dany mu klucz studni otchłani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anioł, a ja zobaczyłem gwiazdę, która spadła z nieba na ziemię. Dano jej klucz do gardzieli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anioł, i zobaczyłem gwiazdę, która spadła z nieba na ziemię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 i widziałem, że gwiazda spadła z nieba na ziemię, a dano jej klucz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anjoł. I widziałem gwiazdę, że spadła z nieba na ziemię, a dano jej klucz studnie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z nieba spadła na ziemię, i dano jej klucz od studni 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i widziałem gwiazdę, która spadła z nieba na ziemię; i dano jej klucz od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piąty anioł zatrąbił, i zobaczyłem gwiazdę, która spadła z nieba na ziemię, i 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piąty anioł. Ujrzałem gwiazdę, która spadała z nieba na ziemię. Dano jej klucz do studni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piąty anioł. — Zobaczyłem, że gwiazda spada z nieba na ziemię. Dano jej klucz od szybu wiodącego do czeluści.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piąty anioł, zobaczyłem, że spadła na ziemię gwiazda, której dano klucz do przepastnej otchłani.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zatrąbił: i ujrzałem gwiazdę, która spadła z nieba na ziemię, i dano jej klucz od studni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п'ятий ангел засурмив - і я побачив зорю, що з неба впала на землю. І дано їй ключ від колодязя безодні.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piąty anioł; więc ujrzałem gwiazdę, która spadła z nieba na ziemię oraz został jej dany klucz studni podziemnego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anioł zadął w swój szofar, i ujrzałem gwiazdę, która spadła z nieba na ziemię, i dano jej klucz do szybu prowadzącego do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piąty anioł. I ujrzałem gwiazdę, która spadła z nieba na ziemię, i dano gwieździe klucz od czeluści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zatrąbił piąty anioł i zobaczyłem gwiazdę zrzuconą z nieba na ziemię. Miała on otworzyć tunel prowadzący do otchłani.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Piąta trąba to także pierwsze Biada (w. 12). I h : Islam; wykorzenił chrześcijaństwo z ziem zajmowanych przez 600 lat; jego pochód w 732 r. pod Poitiers zatrzymał Karol Młot; &lt;x&gt;730 9:1&lt;/x&gt;L.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może ozn. anioła-wykonawcę Bożych planów (zob. &lt;x&gt;730 20:1&lt;/x&gt;).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14:12&lt;/x&gt;; &lt;x&gt;730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10:18&lt;/x&gt;; &lt;x&gt;730 12:9-10&lt;/x&gt;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1:18&lt;/x&gt;;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Abys, ἄβυσσος, bezdenna głębia; w &lt;x&gt;520 10:7&lt;/x&gt; (&lt;x&gt;230 106:26&lt;/x&gt;) ozn. miejsce przebywania umarłych, z którego miał wyjść Chrystus; w &lt;x&gt;490 8:31&lt;/x&gt; miejsce przetrzymywania upadłych aniołów. W tym sensie w: &lt;x&gt;730 9:1&lt;/x&gt;, 2, 11;&lt;x&gt;730 11:7&lt;/x&gt;;&lt;x&gt;730 17:8&lt;/x&gt;;&lt;x&gt;730 20:1&lt;/x&gt;, 3. W G ozn. pierwotną pustkę (&lt;x&gt;10 1:2&lt;/x&gt;;&lt;x&gt;10 7:11&lt;/x&gt;; &lt;x&gt;240 8:28&lt;/x&gt;); &lt;x&gt;730 8:13&lt;/x&gt;L.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8:31&lt;/x&gt;; &lt;x&gt;520 10:7&lt;/x&gt;; &lt;x&gt;730 9:2&lt;/x&gt;;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2024-04-19T10:28:11Z</dcterms:modified>
</cp:coreProperties>
</file>