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1"/>
        <w:gridCol w:w="4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nimi króla, ― zwiastuna ― otchłani, imię jego po hebrajsku Abaddon i w ― greckim imię ma Apollon.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po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króla,* anioła Abysu;** po hebrajsku nazywał się Abaddon,*** a po grecku miał imię Apollyon.****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nad nimi króla. zwiastuna czeluści. Imię mu (po) hebrajsku Abaddon* i w greckim imię ma Niszczyciel.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nad nimi króla zwiastuna otchłani imię mu (po) hebrajsku Abaddon a w greckim imię ma Apollon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Szarańczą rządził król, anioł otchłani. Po hebrajsku nazywał się on Abaddon, a po grecku —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anioła przepaści, któremu imię po żydowsku Abaddon, a po grecku ma imię Apolijon.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nad sobą króla, anjoła przepaści, któremu imię po Żydowsku Abaddon, a po Grecku Apollion, a po Łacinie imię mając Exterminans.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anioła Czeluści; imię jego po hebrajsku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miały nad sobą jako króla anioła otchłani, którego imię brzmi po hebrajsku Abaddon, po grecku zaś imię jego brzmi Apollyon (Niszczyciel).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nad sobą króla, anioła otchłani, którego imię po hebrajsku brzmi Abaddon, a po grecku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króla - anioła otchłani. Jego hebrajskie imię Abaddon po grecku brzmi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króla ma nad sobą anioła czeluści, na imię mu po hebrajsku Abaddon, a po grecku Apollyon: „Niosący Zagładę”!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Dowodził nimi król - anioł otchłani. Jego imię w języku hebrajskim brzmi Abaddon, a po grecku Apollyon, to znaczy Niszczyciel!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 - anioła Przepaści. Imię jego po hebrajsku brzmi ABADDON, a w greckim języku ma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 над собою царя - ангела безодні. Ім'я його по-єврейському Аввадон, а по-грецькому - Аполліон.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też nad sobą władcę anioła świata podziemnego, którego imię brzmi po hebrajsku Abaddon, a w greckim ma na imię Apollyon.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nad sobą jako króla anioła Otchłani, którego imię brzmi po hebrajsku Abaddon, a w naszym języku - Niszczyciel.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nad sobą króla, anioła otchłani. Jego imię po hebrajsku: Abaddon, po grecku zaś ma na imię Apollion.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władcą był anioł otchłani, którego hebrajskie imię brzmi Abaddon (to znaczy: „Niszczyciel”).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Ἀπολλύων, czyli: niszczyciel; &lt;x&gt;730 9:11&lt;/x&gt;L.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Apollyon, szatan lub jeden z jego aniołów. Szatan zawsze szkodził Kościołowi, np. w Smyrnie, Pergamonie i Tiatyrze (&lt;x&gt;730 2:9&lt;/x&gt;, 10, 13, 14, 24), i prześladował wierzących (&lt;x&gt;730 12:13-16&lt;/x&gt;). I h : Mahomet (570-632), który jako prorok wyruszył na podbój świata.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"zagłada".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2024-04-19T12:55:57Z</dcterms:modified>
</cp:coreProperties>
</file>