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"Biada" ― pierwsze przeszło: Oto przychodzi jeszcze dwa "Biada"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minęło; oto po tych (zdarzeniach) nadchodzą jeszcze dwa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jedno odeszło. Oto przychodzą jeszcze dwa biada po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2024-03-29T00:09:03Z</dcterms:modified>
</cp:coreProperties>
</file>