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2"/>
        <w:gridCol w:w="4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― dymu wyszły szarańcze na ― ziemię i została dana im władza jaką mają władzę ― skorpiony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dymu wyszły szarańcze do ziemię i została dana im władza jak mają władzę skorpiony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dymu wyszły na ziemię szarańcze* ** i dano im władzę – władzę, z jakiej korzystają skorpiony***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dymu wyszły szarańcze na ziemię i dana została im władza jak mają władzę skorpiony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dymu wyszły szarańcze do ziemię i została dana im władza jak mają władzę skorpiony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dymu wyszła na ziemię szarańcza. Dano jej możliwości podobne do tych, które mają ziemskie skorpiony.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dymu wyszła szarańcza na ziemię i dano jej moc, jaką mają skorpiony 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onego dymu wyszły szarańcze na ziemię i dano im moc, jako mają moc niedźwiadki ziemskie;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wyszły z dymu studniej szarańcze na ziemię, i dano im moc, jako mają moc niedźwiadkowie ziemscy.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dymu wyszła szarańcza na ziemię, i dano jej moc, jaką mają ziemskie skorpiony.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tego dymu wyszły na ziemię szarańcze, którym dana została moc, jaką jest moc skorpionów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dymu wyszła na ziemię szarańcza i dano jej moc, jaką mają ziemskie skorpiony.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dymu zaś wyszła na ziemię szarańcza, której dano taką moc, jaką mają na ziemi skorpiony.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dymu spadła szarańcza na ziemię, a dano jej taką moc, jaką na tej ziemi mają skorpiony.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dymu wysypała się na ziemię szarańcza jadowita, jak skorpiony.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dymu wyszła na ziemię szarańcza, której dano moc, jaką mają ziemskie skorpiony.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диму вийшла саранча на землю, і дано їй владу, як ото мають земні скорпіони.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spośród dymu wyszły na ziemię szarańcze i została im dana moc, podobna do mocy jaką mają skorpiony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dymu wyszła na ziemię szarańcza i dano jej moc jak moc skorpionów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dymu wyszły na ziemię szarańcze, i dano im władzę – taką władzę, jaką mają ziemskie skorpiony.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dymu wyłoniła się szarańcza, która miała taką samą moc, jak skorpiony.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Islam, powstał w Arabii, &lt;x&gt;730 9:3&lt;/x&gt;L.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10:12&lt;/x&gt;; &lt;x&gt;360 2:2-11&lt;/x&gt;; &lt;x&gt;730 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10:19&lt;/x&gt;; &lt;x&gt;730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2024-03-29T05:56:35Z</dcterms:modified>
</cp:coreProperties>
</file>