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jej: Dokładnie opowiedziano mi wszystko, jak postąpiłaś ze swoją teściową po śmierci twego męża, że opuściłaś swego ojca i swoją matkę, i ziemię swego urodzenia, i poszłaś do ludu, którego przedtem nie znałaś.*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wyjaśnił: Opowiedziano mi dokładnie o tym, jak postąpiłaś ze swoją teściową po śmierci swojego męża. Wiem, że opuściłaś swojego ojca, matkę, ojczyznę i postanowiłaś udać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odpowiedział jej: Dokładnie opowiedziano mi o wszystkim, co uczyniłaś dla swojej teściowej po śmierci swego męża, i to, jak opuściłaś swego ojca i swą matkę oraz ziemię, w której się urodziłaś, i przyszłaś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Booz, a rzekł jej: Powiedziano mi zapewne wszystko, coś uczyniła świekrze twojej po śmierci męża twego, a jakoś opuściwszy ojca twego i matkę twoję, i ziemię, w którejś się urodziła, przyszła do ludu, któregoś nie znała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Powiedziano mi wszytko, coś uczyniła świekrze twej po śmierci męża twego a żeś opuściła rodzice twoje i ziemię, w którejeś się rodziła, i przyszłaś do ludu, któregoś przedtym nie 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Oznajmiono mi dokładnie to wszystko, co uczyniłaś swojej teściowej po śmierci swego męża: opuściłaś ojca swego i matkę swoją, i swoją ziemię rodzinną,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jej, mówiąc: Opowiedziano mi wszystko dokładnie, jak postąpiłaś ze swoją teściową, gdy umarł twój mąż, że opuściłaś swego ojca i swoją matkę, i swoją ziemię, w której się urodziłaś, i poszłaś do ludu,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jej odpowiedział: Opowiedziano mi dokładnie o wszystkim, jak postąpiłaś ze swoją teściową po śmierci swego męża, że opuściłaś swego ojca i matkę i swą rodzinną ziemię, i przyszłaś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Booz: „Dowiedziałem się o wszystkim, co uczyniłaś twojej teściowej po śmierci twego męża: jak opuściłaś ojca i matkę, i swoją ojczystą ziemię, a przyszłaś do narodu, którego przedtem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 odpowiedział jej tymi słowy: - Doniesiono mi o wszystkim, co uczyniłaś dla swojej teściowej po śmierci twego męża; że opuściłaś i ojca, i matkę swoją, a także rodzinny swój kraj i przyszłaś do ludu, którego dawniej ani jeszcze wczoraj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відповів і сказав їй: Звісткою сповіщено мені те, що ти вчинила з своєю свекрухою після смерті твого чоловіка, і як ти оставила твого батька і твою матір і землю де ти народилася і пішла до народу, якого ти не знала вчора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odpowiedział, mówiąc do niej: Opowiedziano mi wszystko, co uczyniłaś po śmierci swojego męża dla swej teściowej; że opuściłaś ojca, matkę i twój rodzinny kraj, a udałaś się do ludu, którego wcześniej nie znałaś.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odrzekł jej, mówiąc: ”Dokładnie opowiedziano mi o wszystkim, co uczyniłaś dla swojej teściowej po śmierci swego męża, a także o tym, jak opuściłaś swego ojca i swą matkę oraz ziemię swych krewnych i poszłaś do ludu, którego przedtem nie znałaś.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nie znałaś trzy dni temu wczoraj, ּ</w:t>
      </w:r>
      <w:r>
        <w:rPr>
          <w:rtl/>
        </w:rPr>
        <w:t>תְמֹול ׁשִלְׁשֹום לֹא־יָדַעַּתְ</w:t>
      </w:r>
      <w:r>
        <w:rPr>
          <w:rtl w:val="0"/>
        </w:rPr>
        <w:t xml:space="preserve"> . Por. &lt;x&gt;20 5:7&lt;/x&gt;, 8, 14;&lt;x&gt;20 21:29&lt;/x&gt;, 36; &lt;x&gt;50 4:42&lt;/x&gt;;&lt;x&gt;50 19:4&lt;/x&gt;, 6; &lt;x&gt;60 3:4&lt;/x&gt;; &lt;x&gt;90 21:5&lt;/x&gt;; &lt;x&gt;100 3:17&lt;/x&gt;; &lt;x&gt;130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2024-05-14T13:57:57Z</dcterms:modified>
</cp:coreProperties>
</file>