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odpowiedział jej: Dokładnie opowiedziano mi wszystko, jak postąpiłaś ze swoją teściową po śmierci twego męża, że opuściłaś swego ojca i swoją matkę, i ziemię swego urodzenia, i poszłaś do ludu, którego przedtem nie znałaś.*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nie znałaś trzy dni temu wczoraj, ּ</w:t>
      </w:r>
      <w:r>
        <w:rPr>
          <w:rtl/>
        </w:rPr>
        <w:t>תְמֹול ׁשִלְׁשֹום לֹא־יָדַעַּתְ</w:t>
      </w:r>
      <w:r>
        <w:rPr>
          <w:rtl w:val="0"/>
        </w:rPr>
        <w:t xml:space="preserve"> . Por. &lt;x&gt;20 5:7&lt;/x&gt;, 8, 14;&lt;x&gt;20 21:29&lt;/x&gt;, 36; &lt;x&gt;50 4:42&lt;/x&gt;;&lt;x&gt;50 19:4&lt;/x&gt;, 6; &lt;x&gt;60 3:4&lt;/x&gt;; &lt;x&gt;90 21:5&lt;/x&gt;; &lt;x&gt;100 3:17&lt;/x&gt;; &lt;x&gt;130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2024-05-14T04:03:08Z</dcterms:modified>
</cp:coreProperties>
</file>