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porze posiłku Boaz powiedział do niej: Podejdź tutaj i jedz z tego chleba i zanurz swoją kromkę w polewce.* Usiadła zatem z boku żeńców, a on podawał jej prażone ziarno. I jadła, i nasyciła się – i jeszcze sobie odłożyła.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polewce, ּ</w:t>
      </w:r>
      <w:r>
        <w:rPr>
          <w:rtl/>
        </w:rPr>
        <w:t>בַחֹמֶץ</w:t>
      </w:r>
      <w:r>
        <w:rPr>
          <w:rtl w:val="0"/>
        </w:rPr>
        <w:t xml:space="preserve"> (bachomets), lub: w kwaśnym winie, por. ἐν τῷ ὄξει.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2024-05-14T23:39:13Z</dcterms:modified>
</cp:coreProperties>
</file>