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na to: Boaz powiedział mi nawet: Trzymaj się moich sług aż do końca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Rut Moabitka 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jeszcze do mnie: Pozostań z moimi sługami, 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jej też Rut Moabitka: Nadto mi jeszcze mówił on mąż: Trzymaj się czeladzi mojej, póki nie pożną wszystkiego zboża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Rut: To mi też, pry, rozkazał, żebym się tak długo przyłączyła do żeńców jego, aż wszystko zboże pożną.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mi - rzekła Rut Moabitka - przyłącz się do moich dziewcząt, dopóki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Moabitka: Mąż ten powiedział jeszcze do mnie: Przyłącz się do moich służących aż do czasu zakończenia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dodała: Powiedział mi: Dołącz do moich sług i pozostań, dopóki nie zakończą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Moabitka Rut dopowiedziała: „Powiedział mi także: «Przyłącz się do moich sług i pozostań u mnie, dopóki nie zostaną zebrane wszystkie moje plony»”.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znowu Rut Moabitka: - Powiedział jeszcze do mnie: ”Przyłącz się do moich sług, póki nie skończą się u mnie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до своєї свекрухи: Бо до мене і сказав: Пристань до моїх слуг, аж доки не закінчать всі жнива, які мені лишаються.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powiedziała: Nawet mi rzekł: Tylko trzymaj się moich ludzi, dopóki nie ukończą całego mego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Moabitka powiedziała: ”Ponadto rzekł do mnie: ʼTrzymaj się blisko mojej młodzieży, dopóki nie zakończy u mnie całego żniwaʼ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2024-05-14T23:40:39Z</dcterms:modified>
</cp:coreProperties>
</file>