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Rut Moabitka:* Powiedział mi nawet:** Przyłącz się do moich chłopców aż do końca całego mojego żniwa.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Moabitka : brak w G S V; G dodaje: swojej teściowej, πρὸς τὴν πενθερὰν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Powiedział mi nawet, ּ</w:t>
      </w:r>
      <w:r>
        <w:rPr>
          <w:rtl/>
        </w:rPr>
        <w:t>גָםּכִי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2024-05-14T01:43:23Z</dcterms:modified>
</cp:coreProperties>
</file>