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Rut, swojej synowej: Dobrze, moja córko, że będziesz wychodziła (w pole) z jego sługami* i że nie będą ci przeciwni (jacyś ludzie) na innym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Noemi: Dobrze, moja córko, że będziesz wychodzić w pole z jego sługami, zamiast narażać się na niechęć na jakimś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 do Rut, swej synowej: To dobrze, moja córko, że będziesz chodziła z jego służącymi, aby cię nie spotkali na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Noemi do Ruty, synowy swej: Dobrze, córko moja, iż będziesz chodziła z dziewkami jego, żebyć kto przeciwnym nie był na polu innem.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rzekła świekra: Lepiej ci, miła córko, żebyś z dziewkami jego wychodziła na żniwo, abyć się kto na cudzym polu nie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 do swej synowej, Rut: Lepiej dla ciebie, moja córko, że będziesz wychodzić z jego dziewczętami, niż mieliby cię źle przyjąć na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odezwała się więc do Rut, swojej synowej: To dobrze, córko moja, że będziesz chodziła z jego służącymi, aby cię nie nagabywali na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Noemi odezwała się do Rut, swojej synowej: Lepiej, moja córko, że będziesz chodzić z jego służącymi, niż mieliby ci dokuczać na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Noemi rzekła do Rut, swojej synowej: „Lepiej dla ciebie, moja córko, że będziesz wychodzić z jego dziewczętami, bo na innym polu mogliby ci dokuczać”.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 wtedy do Rut, swej synowej: - Dobrze, moja córko, że pójdziesz ze służebnicami jego, bo nie spotka cię już nic przykrego na innych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до своєї невістки Рути: Добре дочко, що ти пішла з його молодицями, і не зустрінуть тебе в іншому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Naemi powiedziała do swej synowej Ruthy: Dobrze, moja córko, że będziesz chodziła z jego dziewczynami, aby cię nikt nie skrzywdził na cudzym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Noemi powiedziała swej synowej Rut: ”To lepiej, moja córko, że będziesz wychodziła z jego dziewczętami, by ci nie dokuczano na innym polu”.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dziewczętami, </w:t>
      </w:r>
      <w:r>
        <w:rPr>
          <w:rtl/>
        </w:rPr>
        <w:t>עִם־נַעֲרֹותָיו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2024-05-13T22:33:16Z</dcterms:modified>
</cp:coreProperties>
</file>