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 Boaz przyszedł z Betlejem i powiedział do żeńców: JAHWE z wami! A oni mu odpowiedzieli: Niech ci JAHWE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 Boaz przybył z Betlejem! JAHWE z wami! — pozdrowił żeńców. Niech ci JAHWE błogosławi!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Boaz przybył z Betlejem i powiedział do żniwiarzy: JAHWE z wami. A oni mu odpowiedzieli: Niech ci JAHWE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przyszedł Booz z Betlehem, i rzekł do żeńców: Pan z wami. A oni mu odpowiedzieli: Niechżeć Pan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sam przychodził z Betlejem i rzekł do żeńców: JAHWE z wami. Którzy mu odpowiedzieli: Niech ci błogosławi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Booz przybył z Betlejem i powiedział do żniwiarzy: Niech Pan będzie z wami. Niech błogosławi ci Pan! - odpowiedzieli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też przyszedł Boaz z Betlejemu i pozdrowił żeńców: Pan z wami! A oni mu odpowiedzieli: Niech ci Pan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z Betlejem sam Booz i pozdrowił żniwiarzy: Niech JAHWE będzie z wami! Oni zaś mu odpowiedzieli: Niech ci JAHWE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właśnie przyszedł Booz z Betlejem i pozdrowił żniwiarzy: „Niech JAHWE będzie z wami!”. Odpowiedzieli mu: „Niech cię JAHWE błogosławi!”.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Booz przyszedł z Betlejem i rzekł do żniwiarzy: - Niech Jahwe będzie z wami! A oni odpowiedzieli mu: - Niech ci Jahwe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прийшов Вооз з Вифлеєму і сказав женцям: Господь з вами, і сказали йому: Хай Господь тебе благословить.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z Betlechem przybył Boaz oraz odezwał się do żeńców: WIEKUISTY z wami! Na co odpowiedzieli: Niech ci WIEKUISTY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 Betlejem przybył Boaz, i mówił do żniwiarzy: ”JAHWE niech będzie z wami”. Oni zaś mu odpowiadali: ”Niech ci błogosławi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2024-05-14T12:10:43Z</dcterms:modified>
</cp:coreProperties>
</file>